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oblężenie! Umocnij swoje mury! Udepcz glinę na zaczyn, napraw formę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umacniaj swoje twierdze. Wejdź w błoto, depcz glinę i napraw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do oblężenia, zmacniaj twierdze twoje, wleź w błoto, i depcz glinę, oprawiwszy cegielnicę;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dla oblężenia, buduj obrony twoje, wnidź do błota a depc, depcąc trzymaj cegłę.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wody na czas twojego oblężenia. Umocnij twoje szańce. Wejdź w błoto i ugniataj glinę; chwyć mocno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czas oblężenia, wzmocnij swoje obwarowania, wejdź w błoto i depcz glinę, weź do rąk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wody na czas oblężenia! Umocnij swoje twierdze! Wejdź w glinę, by ją udeptać! Uchwyć mocno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zrobiła zapas wody na czas oblężenia, umocniła wszystkie obwarowania; choćbyś ugniatała glinę i przygotowała formy do cegieł,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[czas] oblężenia, umocnij swe twierdze! Depcz glinę, ugniataj ją, chwyć za formy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Начерпай собі води облоги, скріпи твої твердині, ввійди в глину і будь потоптана в полові, скріпися понад цеглу.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sobie wody na czas oblężenia! Umocnij twoje szańce! Wydeptuj glinę, wyrób wapno i napraw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ze względu na oblężenie. Umocnij swe warownie. Wejdź w błoto i udeptuj glinę; chwyć za formę do cegieł.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2024-05-28T02:02:44Z</dcterms:modified>
</cp:coreProperties>
</file>