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widzenie wciąż czeka na oznaczony czas i powieje w stronę końca,* nie zawiedzie. Jeśli się spóźnia, wyczekuj go,** gdyż spełni się na pewno – bez odwlekania.***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widzenie wciąż czeka na czas oznaczony, lecz wypełni się przy końcu — nie zawiedzie. Choćby się spóźniało, nie przestawaj czekać, gdyż spełni się na pewno i niezwłocznie.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widzenie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dotyczy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oznaczonego czasu,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końcu oznajmi, a nie skłamie;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choćby się odwlekało, oczekuj go, bo z pewnością przyjdzie, nie spóźni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jeszcze do pewnego czasu odłożone jest widzenie, które wypowie na skończeniu jego, a nie skłamie; a jeźliby na chwilę odwłaczał, oczekuj nań; boć zapewne przyjdzie, a nie omieszka.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widzenie daleko i ukaże się na końcu, a nie skłama. Jeśliby odwłaczał, Oczekawaj go: bo przychodzący przydzie, a nie zamieszka.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widzenie na czas oznaczony, lecz wypełnienie jego niechybnie nastąpi; a jeśli się opóźnia, ty go oczekuj, bo w krótkim czasie przyjdzie niezawodnie.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widzenie dotyczy oznaczonego czasu i wypełni się niezawodnie. Jeżeli się odwleka, wyczekuj go, gdyż na pewno się spełni, nie opóźni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widzenie dotyczy wyznaczonego czasu, na pewno wkrótce się spełni. A jeśli się odwlecze, to go oczekuj, gdyż niezawodnie przyjdzie, nie opóźni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widzenie dotyczy przyszłości i wypełni się, bo nie jest złudzeniem. Jeśli się spóźnia, oczekuj go, gdyż niezawodnie nadejdzie i nie będzie zwlekać.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to bowiem odnosi się do chwili, która dopiero nadejdzie, mówi o końcu i nie zawiedzie; jeżeli zaś nie ziści się rychło, czekaj cierpliwie na jego spełnienie; nastąpi ono niezawodnie i nie opóźni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видіння ще на час і зійде до кінця і не на марно. Якщо забариться, почекай його, бо той, хто приходить, прийде і не забариться.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dla tego widzenia jest jeszcze wyznaczona pora; ono się szybko zbliża do końca i nie zawiedzie. Gdyby się odwlekało – czekaj na nie, gdyż niewątpliwie nadejdzie oraz się nie opóźni!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Wizja ta bowiem jest jeszcze na czas wyznaczony i dysząc, śpieszy ku końcowi, i nie skłamie. Nawet gdyby się odwlekała, wciąż jej wyczekuj; bo sprawdzi się niezawodnie. Nie opóźni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powieje w stronę końca l. dotyczy końca. BHS sugeruje: </w:t>
      </w:r>
      <w:r>
        <w:rPr>
          <w:rtl/>
        </w:rPr>
        <w:t>יִפְרַח)וְ</w:t>
      </w:r>
      <w:r>
        <w:rPr>
          <w:rtl w:val="0"/>
        </w:rPr>
        <w:t xml:space="preserve"> ((wzejdzie, zakwitnie) l. ּ</w:t>
      </w:r>
      <w:r>
        <w:rPr>
          <w:rtl/>
        </w:rPr>
        <w:t>ופֵתַח</w:t>
      </w:r>
      <w:r>
        <w:rPr>
          <w:rtl w:val="0"/>
        </w:rPr>
        <w:t xml:space="preserve"> (i otwór). Wg sugestii pierwszej: wzejdzie przy końcu i nie zawiedzie, pod. G; wg drugiej: będzie otworem dla końca i nie zawiedzi 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bez odwlekania : i bez odwlekania BHS. Sąd na Judą dokonał się w 586 r. p. Chr., nad Babilonem zaś w 539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10:37&lt;/x&gt;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2024-05-10T15:15:23Z</dcterms:modified>
</cp:coreProperties>
</file>