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0"/>
        <w:gridCol w:w="3215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zgromadźcie, bezwstydny narodzie!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zgromadźcie, bezwstydny narodzie!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się, zbierzcie, narodzie wstrętny;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Wejrzyjcie w się, wejrzyjcie w się, mówię, o narody przemierzłe!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Zydźcie się, zgromadźcie się, narodzie niemiły: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się! Zgromadźcie się! - narodzie bez wstydu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się, zbierzcie, narodzie niesforny!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się! Zbierzcie się, narodzie bezwstydny,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zbierzcie - narodzie bezwstydny!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Ugnijże się wreszcie, niepoprawny narodzie,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Зберіться і звяжіться, ненапоумлений народе,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się zgromadźcie, nieukrócony narodzie!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się, tak, zbierz się, narodzie nie blednący ze wstydu.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2024-05-21T10:21:29Z</dcterms:modified>
</cp:coreProperties>
</file>