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w niej będą stada, przeróżne zwierzęta narodów. Również sowa i puszczyk przysiądą na głowicach jej kolumn. Pohukiwanie słychać będzie z okien, śmieci leżeć będą na progu, a cedrowe obicia będą pozrywane.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w niej wylegiwać trzody, wszelkie zwierzęta narodów; i pelikan, i bąk na głowicach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kolumn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nocować, ich głos będzie słychać w oknach, jej filary spustoszą, gdyż zerwą cedrowe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trzody legały w pośrodku jego, i wszystek zwierz narodów, i pelikan i sowa na gałkach jego przebywać będą, głos ptastwa w oknach słyszany będzie, podwoje jego spustoszeją, gdy cedrowe listwowania jego odedrą.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legać w pośrzodku jej stada, wszytkie źwierzęta narodów, i bąk, i jeż, na progach ich będą mieszkać; głos śpiewającego w oknie, kruk na próżniku, bo zwątlę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wylegiwać pośród niej stada, wszelkie rodzaje zwierząt; tak sowa, jak jeż zanocują na głowicach jej kolumn, a w oknie słychać będzie pohukiwania, od samego progu będzie rumowisko, obalone dźwigary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na niej trzody, wszelkie zwierzęta polne, pelikan i sowa będą nocować na głowicach kolumn, a puszczyk będzie krzyczał w oknach, kruk zaś na progu, gdyż wiązanie cedrowe będzie zawalone.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wylegiwać stada, zgromadzą się dzikie zwierzęta, nawet pelikan i jeż będą nocować wśród jej kolumn, sowa zahuczy w otworze okna, a kruk zakracze na progu, gdyż cedrowe obicie zostanie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będą w nim stada, wszelkie gatunki zwierząt, od pelikana do jeża, i będą nocować na głowicach jej kolumn. Sowa zahuczy w oknie, a kruk zakracze na progu, gdyż cedr został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Zagnieżdżą się w niej całymi stadami wszelakie zwierzęta; tak pelikan jak i jeż nocować będą w głowicach jej kolumn; w oknie zahuka sowa, a na progu [zakracze]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 niej wylegiwać stada, wszystkie dzikie zwierzęta jakiegoś narodu. Zarówno pelikan, jak i jeżozwierz będą nocować miedzy głowicami jej kolumn. Głos będzie śpiewał w oknie. Na progu będzie spustoszenie; a on niechybnie pozrywa drewnianą okładzinę.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2024-05-21T19:42:57Z</dcterms:modified>
</cp:coreProperties>
</file>