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wykona się wyrok, dzień minie jak plewa;* ** zanim przyjdzie na was żar gniewu JHWH; zanim przyjdzie na was dzień gniewu JHWH!***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minie jak plewa : idiom (?), wg G: jak kwiat przeminie, ὡς ἄνθος παραπορευόμενον.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21:18&lt;/x&gt;; &lt;x&gt;230 1:4&lt;/x&gt;; &lt;x&gt;230 35:5&lt;/x&gt;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zanim (…) JHWH : brak w klkn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2024-05-21T11:54:51Z</dcterms:modified>
</cp:coreProperties>
</file>