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Na pewno się Mnie przestraszysz, przyjmiesz przestrogę i nie zostanie ci odjęta siedziba* mimo tego wszystkiego, czym postanowiłem cię ukarać. Lecz tym bardziej pośpieszyli, skazili wszystkie swe czyny.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Na pewno odczujesz respekt przede Mną, przyjmiesz przestrogę, i choć cię chciałem ukarać, postanowiłem nie odbierać ci twojej siedziby.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wy tym śpieszniej pobiegliście popełniać swoje niecne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Teraz na pewno będziesz się mnie bać, przyjmiesz upomnienie, aby nie zostało zniszczone twoje mieszkanie, jakkolwiek cię ukarzę. Ale wstali rano i psuli wszystkie swoje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Wżdyć się mnie bać będziesz, przyjmiesz karność, aby nie był wytracony przybytek twój, przez to, czemem cię nawiedzić chciał; ale rano wstawszy psują wszystkie przedsięwzięcia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Wżdy się mnie bać będziesz, przyjmiesz ćwiczenie i nie zginie mieszkanie jego, dla tego wszytkiego, czymem ji nawiedził: wszakże rano wstawszy pokazili wszytkie myśli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Ty przynajmniej Mnie uszanujesz, przyjmiesz ode Mnie upomnienie. Jej przybytek nie zostanie usunięty. Zaiste ilekroć ją nawiedzałem, tym bardziej śpieszyli znieprawiać wszystkie swoje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Na pewno będzie się mnie bało i przyjmie napomnienie, będą mieli przed oczyma wszystko, co im zleciłem, lecz oni tym gorliwiej popełniali nadal wszelkie swoje złe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Na pewno będzie się Mnie bała, przyjmie upomnienie. Miasto nie zostanie zniszczone i przejmie się tym wszystkim, czym je ukarałem. Jednak oni od samego rana dopuszczali się jeszcze gorszych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„Na pewno się Mnie ulęknie, przyjmie upomnienie! Jego mieszkanie nie będzie zniszczone”. Choć często ich nawiedzałem, wstawali wcześnie, aby mnożyć swoje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Teraz chyba się mnie ulęknie, przyjmie upomnienia i nie straci z oczu tego wszystkiego, czym je nawiedziłem. Oni jednak tym skwapliwiej dopuszczali się różnych jeszcze gorszych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Лише бійтеся Мене і одержите напоумлення, і не будете вигублені з перед її (землі) очей, (в) усьому в чому Я на ній пімстився. Приготови, встань вранці, зітліло все їхнє листя.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Gdybyś się Mnie obawiała oraz przyjęła napomnienie, wtedy by nie przyszła zagłada na twą siedzibę – to wszystko, co o niej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ʼZ pewnością się mnie zlękniesz; przyjmiesz skarcenieʼ; żeby jego miejsce zamieszkania nie zostało usunięte – muszę je z tego wszystkiego rozliczyć. Doprawdy szybko doprowadzili do tego, że wszystkie ich poczynania stały się zgubne.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pomoc; wg G: sprzed jej oczu, ἐξ ὀφθαλμῶν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2024-05-31T07:35:54Z</dcterms:modified>
</cp:coreProperties>
</file>