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raz – za małą (chwilę)* ** – wstrząsnę niebiosami i ziemią, morzem i stałym lądem.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raz — za niedługo — wstrząsnę niebem i ziemią, morzem i stałym 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zastępów: Jeszcze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wstrząsnę niebem i ziemią, morzem i lądem;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słowa, któremem przymierze uczynił z wami, gdyście wychodzili z Egiptu; duch także mój stanie w pośrodku was, nie bójcież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którem postanowił z wami, gdyście wychodzili z ziemie Egipskiej, a duch mój będzie pośrzodku was.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Jeszcze raz, [będzie to] jedna chwila, a Ja poruszę niebiosa i ziemię,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Zastępów: Jeszcze raz - za małą chwilkę - poruszę niebiosa i ziemię, morze i ląd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Zastępów: Niebawem jeszcze raz Ja wstrząsnę niebem i ziemią, morzem i 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tylko krótka chwila, a poruszę niebo i ziemię, morze i stały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Jeszcze raz (niezadługo) poruszę niebo i ziemię,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Вседержитель: Я ще раз затрясу небо і землю і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Jeszcze tylko jedna krótka chwila, a poruszę niebiosami i ziemią, morzem i 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 Zastępów: ʼJeszcze raz – za krótką chwilę – a zakołyszę niebiosami i ziemią, i morzem, i suchym lądemʼ.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Jeszcze raz – za małą (chwilę), </w:t>
      </w:r>
      <w:r>
        <w:rPr>
          <w:rtl/>
        </w:rPr>
        <w:t>מְעַט הִיא עֹוד אַחַת</w:t>
      </w:r>
      <w:r>
        <w:rPr>
          <w:rtl w:val="0"/>
        </w:rPr>
        <w:t xml:space="preserve"> , pojawia się we fragmentach eschatologicznych, zob. &lt;x&gt;230 37:10&lt;/x&gt;; &lt;x&gt;290 10:25&lt;/x&gt;; &lt;x&gt;300 51:33&lt;/x&gt;; &lt;x&gt;350 1:4&lt;/x&gt;; J 1 4:19; 1 6:16, 1, 9; H br 12:26.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37:10&lt;/x&gt;; &lt;x&gt;290 10:25&lt;/x&gt;; &lt;x&gt;300 51:33&lt;/x&gt;; &lt;x&gt;350 1:4&lt;/x&gt;; &lt;x&gt;500 14:19&lt;/x&gt;; &lt;x&gt;500 16:16&lt;/x&gt;; 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2024-05-11T06:25:06Z</dcterms:modified>
</cp:coreProperties>
</file>