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cyprysie, że upadł cedr, że wspaniałości spustoszone! Narzekajcie, dęby Baszanu, że legł las niedostępny.*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cyprysie, bo upadł cedr, bo wspaniałości spustoszone! Narzekajcie, wy, dęby Baszanu, bo nie ostał się las niedostępny.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jodło, bo upadł cedr, bo wielcy są spustoszeni. Zawódźcie, dęby Baszanu, bo niedostępny las został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Rozkwil się jodło! bo upadł cedr, bo wielmożni spustoszeni są; kwilcie dęby Basańskie, bo wycięty jest las ogrodzony.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Zawyj, jodło, bo upadł cedr, iż wielmożni są spustoszeni. Wyjcie, dęby Basan, bo wycięty jest las obronny.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Rozpaczaj, cyprysie, że cedr upadł, że to, co szlachetne, uległo zagładzie. Jęczcie, dęby Baszanu, że las niedostępny zwalony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cyprysy, gdyż upadł cedr i zniszczone zostały wspaniałe drzewa! Narzekajcie, dęby Baszanu, gdyż legł gęsty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Lamentuj, cyprysie, ponieważ upadł cedr! To, co wspaniałe, uległo zagładzie! Biadajcie, dęby Baszanu, gdyż zniknął las nieprzebyty.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Rozpaczaj, cyprysie, bo upadł cedr i powalone zostały wysokie drzewa. Rozpaczajcie, dęby Baszanu, gdyż padł niedostępny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lament, cyprysie, bo upadł cedr, bo obalone zostały wspaniałe [drzewa]! Podnieście lament, dęby Baszanu, bo powalony leży las nieprzebyty.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кричить ялиця, томущо кедр упав, бо дуже потерпіли вельможі. Кричіть дуби Васану, бо повалено разом вирощений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 cyprysie, że padł cedr, że to, co wspaniałe jest spustoszone! Biadajcie dęby Baszanu, że runął niedostępny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Wyj, drzewo jałowcowe, bo upadł cedr; albowiem znamienici zostali złupieni! Wyjcie, okazałe drzewa Baszanu, gdyż legł las nieprzebyty!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niedostępny, wg ketiw </w:t>
      </w:r>
      <w:r>
        <w:rPr>
          <w:rtl/>
        </w:rPr>
        <w:t>הַּבָצּור</w:t>
      </w:r>
      <w:r>
        <w:rPr>
          <w:rtl w:val="0"/>
        </w:rPr>
        <w:t xml:space="preserve"> (habbtsur), lub wiekowy, wg qere </w:t>
      </w:r>
      <w:r>
        <w:rPr>
          <w:rtl/>
        </w:rPr>
        <w:t>הַּבָצִיר</w:t>
      </w:r>
      <w:r>
        <w:rPr>
          <w:rtl w:val="0"/>
        </w:rPr>
        <w:t xml:space="preserve"> (habbatsir).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2024-05-30T04:12:18Z</dcterms:modified>
</cp:coreProperties>
</file>