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mój: Paś owce na rzeź zgotowane;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mój: Paś owce zabicia,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mój, tak do mnie powiedział: Paś owce przeznaczone na zabicie,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JAHWE, mój Bóg: „Paś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- Paś owce przeznaczone na zabicie!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Пасіть овець заколення,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WIEKUISTY, mój Bóg: Paś trzodę przeznaczoną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JAHWE, mój Bóg: ʼPaś owce przeznaczone na zabicie,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2024-05-30T02:24:45Z</dcterms:modified>
</cp:coreProperties>
</file>