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Nie będę was pasł. Która ma umrzeć, niech umrze; która ma być usunięta, niech będzie usunięta, a te, które pozostaną, niech nawzajem pożrą swe mięso.*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więc: Nie będę was już pasł. Która ma umrzeć, niech umiera; która ma być usunięta, niech będzie usunięta, a pozostałe niech się nawzajem pożrą.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Nie będę was pasł. Co umiera, niech umrze, a co ma być zgładzone, niech będzie zgładzone, a 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pozostaną, niech każdy pożera ciało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tedy: Nie będęć was pasł; co zdycha, niech zdechnie, a co ma być wygładzone, niech będzie wygładzone, a które pozostaną, niech pożera mięso jedna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Nie będę was pasł: co umiera, niech umiera, a co wysieczono, niech będzie wysieczono, a drudzy niech żrżą każdy mięso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Nie chcę was paść dłużej; co ma umrzeć, niech umiera, co ma zginąć, niech ginie, a te, które pozostaną, niech się wzajemnie pożrą!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Nie będę was pasł. Co ma umrzeć, niech umrze, co ma zginąć, niech zginie, a te, co pozostały, niech pożerają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będę was pasł! Co ma umrzeć, niech umiera, co ma zginąć, niech ginie, a reszta niech pożera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będę was pasł. Co ma umrzeć, niech umrze, a co ma zginąć, niech zginie. Pozostałe zaś niech się same nawzajem pożrą.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”Już nie będę was pasał. Co ma zginąć, niech zginie, co ma być zgładzone, niech będzie zgładzone a pozostałe niech się wzajemnie pożrą”.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пастиму вас. Те, що вмирає, хай вмирає, і те, що остається, хай останеться, і ті, що осталися, хай поїдять кожний тіла свого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Nie będę wam dłużej pasterzył; niech padnie, które chce upaść; a która zaginęła – niech będzie wytracona; zaś te, co jeszcze pozostały – niech jedna pożre cielesną naturę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rzekłem: ”Już nie będę was pasł. Umierająca niech umrze. A ginąca niech zginie. Te zaś, które pozostały, niech pożerają – każda ciało swej towarzyszki”.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2024-05-29T21:22:41Z</dcterms:modified>
</cp:coreProperties>
</file>