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mieszkańca Jerozolimy wyleję ducha łaski i błagania o łaskę. Wtedy spojrzą na Mnie,* na tego, którego przebili, i będą Go opłakiwać, jak przy opłakiwaniu jedynaka, i będą gorzko płakać nad Nim, jak przy gorzkim płaczu nad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ok. 50 Mss: na Niego, </w:t>
      </w:r>
      <w:r>
        <w:rPr>
          <w:rtl/>
        </w:rPr>
        <w:t>אֵלַו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3:14-15&lt;/x&gt;; &lt;x&gt;500 19:37&lt;/x&gt;; &lt;x&gt;580 1:15&lt;/x&gt;;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2024-05-21T01:55:18Z</dcterms:modified>
</cp:coreProperties>
</file>