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insze pokolenia, każde pokolenie osobno, i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familie insze: familie a familie osobno, a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pozostałe rodziny, każda rodzina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rody pozostałe, każdy ród oddzielnie i oddzielnie jego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племена, що осталися, племя саме і їхні жінки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wszystkie pozostałe rody, oddzielnie każdy pojedynczy ród i oddzielnie jego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rodziny, które pozostały, każda rodzina z osobna i osobno ich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2024-05-21T09:00:10Z</dcterms:modified>
</cp:coreProperties>
</file>