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5"/>
        <w:gridCol w:w="1944"/>
        <w:gridCol w:w="2359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pozostałe rody i ich kobiety osobno.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2024-05-17T01:10:31Z</dcterms:modified>
</cp:coreProperties>
</file>