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posiądzie JAHWE Judę jako swój dział w ziemi świętej, i znów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weźmie Judę w posiadanie jako swój dział w ziemi świętej — i znów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Pan Judę w posiadłość dziedziczną, jako swój dział w ziemi świętej, i znowu obierze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weźmie w posiadanie Judę jako swoje dziedzictwo w Ziemi Świętej i ponownie wybierze sobie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JAHWE w posiadanie Judę jako swoją część w Ziemi Świętej i znów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obejmie Judę w posiadanie jako swoje dziedzictwo w Ziemi Świętej i uczyni znowu Jerozolimę swym miastem wybranym.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унаслідить Юду, його часть на святій землі, і ще вподобає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posiądzie Judeę, jako Swój dział w ziemi świętej i znowu wydźwignie Jeruszalaim.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2024-06-01T22:33:34Z</dcterms:modified>
</cp:coreProperties>
</file>