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do anioła, który rozmawiał ze mną: Co one oznaczają?* I odpowiedział mi: To rogi, które rozproszyły Judę, Izrael i 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one oznaczają? — zapytałem anioła, który rozmawiał ze mną. A on mi na to: To są rogi, które rozproszyły Judę, Izrael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zapytałem: Dokąd idziesz? Odpowiedział mi: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zmierzyć Jerozolimę, by zobaczyć, 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szerokość i jaka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Dokąd idziesz? I rzekł do mnie: Abym rozmierzył Jeruzalem, i obaczył, jako wielka jest szerokość jego, i jako wielka długość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Gdzie ty idziesz? I rzekł do mnie: Abym mierzył Jeruzalem a obaczył jako wielka jest szerokość jego i jako wielka dłuż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idziesz? - zapytałem. A on rzekł: Chcę przemierzyć Jerozolimę, aby poznać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anioła, który rozmawiał ze mną: Co one oznaczają? I odpowiedział mi: To są rogi, które rozproszyły Judę, Izrael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anioła, który ze mną rozmawiał: Co one oznaczają? Odpowiedział mi: To są rogi, które rozproszyły Judę, Izraela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„Co to znaczy?”. A on odpowiedział: „To są rogi, które rozproszyły Judę, Izraela i 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 anioła, który ze mną mówił: ”Co one oznaczają?” Odpowiedział mi: ”To są rogi, które rozproszyły Judę i Izraela oraz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ангела, що говорив в мені: Що це, Господи? І він сказав до мене: Ці роги це ті, що розсівають Юду й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zapytałem anioła, który ze mną mówił: Co one mają znaczyć? Zatem mi odpowiedział: To są rogi, które rozproszyły Judę, Israela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”Dokąd idziesz? ”A on mi powiedział: ”Zmierzyć Jerozolimę, by zobaczyć, jaka jest jej szerokość i jaka jej długość”.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one oznaczają? : G dodaje: Panie, κύριε.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2024-06-01T23:18:48Z</dcterms:modified>
</cp:coreProperties>
</file>