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[anioł]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do ― oszczercy: Upomina JAHWE ― ciebie, oszczerco, i upomina JAHWE ― ciebie,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wybrał ― Jeruzalem,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płomieniem wyciągniętym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JAHWE upomina cię,* szatanie, i JAHWE cię upomina, Ten, który wybiera Jerozolimę! Czy nie jest ten głownią wyrwaną z ognia?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2024-05-14T19:16:30Z</dcterms:modified>
</cp:coreProperties>
</file>