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kamień,* który położyłem przed Jozuem – na jednym kamieniu siedmioro oczu** *** – oto Ja wyryję (na nim) napis**** – oświadczenie JAHWE Zastępów – i w jednym dniu zmażę winę tej ziemi.*****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&lt;x&gt;230 118:222&lt;/x&gt;; &lt;x&gt;290 8:13-15&lt;/x&gt;; &lt;x&gt;560 2:19-22&lt;/x&gt;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oczu, </w:t>
      </w:r>
      <w:r>
        <w:rPr>
          <w:rtl/>
        </w:rPr>
        <w:t>עֵינָיִם</w:t>
      </w:r>
      <w:r>
        <w:rPr>
          <w:rtl w:val="0"/>
        </w:rPr>
        <w:t xml:space="preserve"> (‘enaim), może ozn. też: (1) ścianki lub powierzchnie kamienia; (2) źródła (por. &lt;x&gt;450 13:1&lt;/x&gt;).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1:10&lt;/x&gt;; &lt;x&gt;450 4:10&lt;/x&gt;; &lt;x&gt;140 16:9&lt;/x&gt;; &lt;x&gt;730 5:6&lt;/x&gt;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oto Ja wyryję napis, ּ</w:t>
      </w:r>
      <w:r>
        <w:rPr>
          <w:rtl/>
        </w:rPr>
        <w:t>פִּתֻחָּה הִנְנִי מְפַּתֵחַ</w:t>
      </w:r>
      <w:r>
        <w:rPr>
          <w:rtl w:val="0"/>
        </w:rPr>
        <w:t xml:space="preserve"> , lub: oto ja otworzę jego otwory. &lt;x&gt;300 23:5&lt;/x&gt;;&lt;x&gt;300 33:15&lt;/x&gt;; &lt;x&gt;530 10:4&lt;/x&gt;; wg G: oto ja żłobię otwór, ἰδοὺ ἐγὼ ὀρύσσω βόθρον.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zmażę winę (ּ</w:t>
      </w:r>
      <w:r>
        <w:rPr>
          <w:rtl/>
        </w:rPr>
        <w:t>ומַׁשְּתִי אֶת־עֲֹון): 4</w:t>
      </w:r>
      <w:r>
        <w:rPr>
          <w:rtl w:val="0"/>
        </w:rPr>
        <w:t>QXII e dodaje: całą (</w:t>
      </w:r>
      <w:r>
        <w:rPr>
          <w:rtl/>
        </w:rPr>
        <w:t>ומשיתי כול</w:t>
      </w:r>
      <w:r>
        <w:rPr>
          <w:rtl w:val="0"/>
        </w:rPr>
        <w:t>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9:24&lt;/x&gt;; &lt;x&gt;290 1:26&lt;/x&gt;; &lt;x&gt;290 4:3-4&lt;/x&gt;; &lt;x&gt;290 32:1-8&lt;/x&gt;; &lt;x&gt;290 33:24&lt;/x&gt;; &lt;x&gt;300 31:33&lt;/x&gt;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2024-05-14T09:06:01Z</dcterms:modified>
</cp:coreProperties>
</file>