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anioł: To cztery duchy* ** niebios wychodzące po stawieniu się przed Panem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wiatry, wichry.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&lt;x&gt;230 103:20&lt;/x&gt;; 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2024-05-15T05:30:27Z</dcterms:modified>
</cp:coreProperties>
</file>