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silne wyszły i rwały się do biegu, aby obiec ziemię. Powiedział więc: Ruszajcie! Obiegnijcie ziemię! I 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silne wyszły i rwały się do biegu, gotowe obiec ziemię. Naprzód! — rozkazał im zatem. — Obiegnijcie ziemię! I 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gniade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wyruszyły, rwały się do biegu, aby obejść ziemię. Wtedy powiedział: Idźcie i obejdźcie ziemię! I obeszły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mocne konie wyszedłszy chciały iść, aby obeszły ziemię; tedy rzekł: Idźcie, a obejdźcie ziemię! I obeszły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były namocniejsze, wyszły i chciały iść i biegać po wszytkiej ziemi. I rzekł: Idźcie, chodźcie po ziemi. I biegały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rumaki wychodziły, niecierpliwie rwąc się do biegu, by okrążyć ziemię. I rozkazał: Ruszajcie i obiegnijcie ziemię dokoła! I popędziły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konie rwały się do biegu, chcąc obejść ziemię. Więc rzekł: Jazda! Objedźcie ziemię! I 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konie rwały się niecierpliwie do biegu, by okrążyć ziemię. Rozkazał im: Ruszajcie i obiegnijcie ziemię! One zaś 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konie rwały się do biegu, aby obiec ziemię. Rzekł więc: „Ruszajcie! Obiegnijcie ziemię!”. I 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zjawiły się te [konie] mocne, rwąc się do biegu, by objechać ziemię, rzekł: ”Ruszajcie! Objedźcie ziemię!” I ruszyły na objazd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сірі виходили і дивилися, щоб піти, щоб обійти землю. І він сказав: Підіть і обійдіть землю. І вони обійшли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również i ryże, a miały wyjść, aby krążyć po ziemi. Więc rozkazał: Wyruszcie i krążcie po ziemi! Zatem krążyły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srokate mają wyruszyć i szukać, dokąd się udać – aby przemierzać ziemię”. Potem rzeki: ”Jedźcie, przemierzajcie ziemie”. I zaczęły przemierzać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2024-05-15T02:18:52Z</dcterms:modified>
</cp:coreProperties>
</file>