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– jak nawoływał, a nie słuchali – będą wołać, a nie wysłucham*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1:15&lt;/x&gt;;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2024-05-14T13:28:59Z</dcterms:modified>
</cp:coreProperties>
</file>