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JAHWE Zastępów i proroków: Czy mam płakać w piątym miesiącu* ** wraz z poświęceniem się, jak to czyniłem przez tyle lat?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Żałoba ta przypominała zburzenie świątyni Salomona 14 sierpnia 586 r., dokładnie 70 lat wcześniej.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2024-05-14T20:34:45Z</dcterms:modified>
</cp:coreProperties>
</file>