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twierdzę, nagromadził srebra niczym pyłu, 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Tyr obronę zbudował, i nazbierał srebra jako prochu, a złota jako błota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Tyr zamek swój, a nazgromadzał srebra jako ziemię, a złota jako błota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 wybudował sobie warownie. Nagromadził srebra - jak piasku, i złota - jak błota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Tyr zbudował sobie twierdzę i nagromadził srebra jak piasku, a złota jak błota na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wał obronny, nagromadził srebra jak piasku, a złota jak błota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twierdzę, nagromadził srebra jak piasku,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fortecę, nagromadził srebra jak kurzu,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Тир збудував собі твердині і назбирав срібло і землю і зібрав золото як глину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 zbudował sobie wał wokoło; 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Tyr zbudował sobie wał obronny, i nagromadził srebra jak prochu, a złota jak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2024-05-16T16:31:05Z</dcterms:modified>
</cp:coreProperties>
</file>