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5"/>
        <w:gridCol w:w="6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Prawie Mojżesza, mego sługi, które mu nadałem – na Horebie,* dla całego Izraela, ustawy oraz prawa!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2024-05-10T03:17:46Z</dcterms:modified>
</cp:coreProperties>
</file>