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70"/>
        <w:gridCol w:w="49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wezwawszy ― dwunastu uczniów Jego, dał im władzę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[nad]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duchami nieczystymi, żeby wyrzucać je i leczyć każdą chorobę i każdą słabość.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przywoławszy dwunastu uczniów Jego dał im władzę nad duchami nieczystymi żeby wyrzucać je i uleczać każdą chorobę i każdą słabość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przywołał swoich dwunastu uczniów,* dał im władzę nad duchami nieczystymi, aby je wyganiali i aby uzdrawiali wszelką chorobę i wszelkie niedomaganie.**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przywoławszy dwunastu uczniów jego dał im władzę (nad)-duchami nieczystymi, żeby wyrzucać je i uzdrawiać każdą chorobę i każdą niemoc.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przywoławszy dwunastu uczniów Jego dał im władzę (nad) duchami nieczystymi żeby wyrzucać je i uleczać każdą chorobę i każdą słabość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6:7&lt;/x&gt;; &lt;x&gt;490 9:1&lt;/x&gt;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Jezus nie posyła swych zwiastunów z niczym, por. &lt;x&gt;470 28:19-20&lt;/x&gt;.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9:35&lt;/x&gt;; &lt;x&gt;490 6:7&lt;/x&gt;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2024-05-17T17:41:55Z</dcterms:modified>
</cp:coreProperties>
</file>