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20"/>
        <w:gridCol w:w="48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które zaś ― miasto lub wieś weszlibyście, ustalcie kto w nim godny jest. I tam pozostańcie aż ― wychodzilibyście.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które zaś kolwiek miasto lub wioski weszlibyście wypytajcie się kto w nim godny jest i tam pozostańcie aż kiedykolwiek wyszlibyście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któregokolwiek miasta lub wioski wejdziecie, wywiedzcie się, kto jest w nich godzien, i tam pozostańcie, aż wyjdziecie.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które zaś miasto lub wieś weszlibyście, wypytajcie, kto w nim godny jest. I tam pozostańcie, aż wyjdziecie.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które- zaś kolwiek miasto lub wioski weszlibyście wypytajcie się kto w nim godny jest i tam pozostańcie aż (kiedy)kolwiek wyszlibyście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któregokolwiek miasta lub wioski wejdziecie, dokładnie się dowiedzcie, kto jest w nim osobą godną, i tam zamieszkujcie do czasu swego wyjścia.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wejdziecie do jakiegoś miasta albo wioski, dowiedzcie się, kto w nim jest godny i tam mieszkajcie, dopóki nie odejdziecie.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do któregokolwiek miasta albo miasteczka wnijdziecie, wywiadujcie się, kto by w niem tego był godzien, a tamże mieszkajcie, póki nie wynijdziecie;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któregokolwiek miasta abo miasteczka wnidziecie, pytajcie się, kto w nim jest godzien, i tam mieszkajcie, póki nie wynidziecie.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przyjdziecie do jakiegoś miasta albo wsi, wywiedzcie się, kto tam jest godny, i u niego zatrzymajcie się, dopóki nie wyjdziecie.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do któregokolwiek miasta lub wioski wejdziecie, dowiadujcie się, kto jest w nim godzien, i tam pozostańcie aż do swego odejścia.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przyjdziecie do jakiegoś miasta albo wsi, dowiedzcie się, kto tam jest godny zaufania i u niego się zatrzymajcie, dopóki nie pójdziecie dalej.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wejdziecie do jakiegoś miasta lub wsi, dowiedzcie się, kto tam jest godny szacunku. U niego się zatrzymajcie dopóki nie odejdziecie.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wejdziecie do jakiegoś miasta lub wsi, dowiedzcie się, kto w nich jest godny, i tam mieszkajcie aż do odejścia.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wejdziecie do jakiegoś miasta lub wioski, dowiedzcie się, kto tam by was godnie przyjął. U niego się zatrzymajcie, zanim pójdziecie dalej.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wejdziecie do jakiegoś miasta albo wioski, dowiedzcie się, czy jest tam ktoś godny, i zamieszkajcie u niego aż do waszego odejścia.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коли в якесь місто чи село ввійдете, розпитайте, хто є гідний; і там перебудьте, доки не вийдете.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którego zaś by miasta albo otwartej wiejskiej osady weszlibyście, wybadajcie kto w niej godny jest, i tam pozostańcie aż by wyszlibyście.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któregokolwiek miasta albo miasteczka wejdziecie, wywiadujcie się, kto w nim byłby cenny; i tam zamieszkajcie, dopóki nie wyjdziecie.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przybywacie do miasta czy wioski, rozejrzyjcie się za kimś godnym zaufania i zostańcie u niego aż do chwili odejścia.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”Do któregokolwiek miasta lub wioski wejdziecie, wyszukajcie, kto w tej miejscowości jest godzien, i tam się zatrzymajcie, dopóki nie odejdziecie.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Wchodząc do jakiegoś miasta lub wsi, dowiedzcie się, kto tam jest godnym człowiekiem. Pozostańcie u niego aż do opuszczenia tej miejscowości.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2024-05-21T05:29:29Z</dcterms:modified>
</cp:coreProperties>
</file>