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8"/>
        <w:gridCol w:w="3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życzcie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w dom,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w dom, pozdrawiajcie ji, mówiąc: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przywitajcie go 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wchodząc w dom, pozdrówcie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wejdziecie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wchodząc do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Входячи ж до хати, вітайте її [кажучи: Мир цій хаті].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Wchodząc zaś do tego domostwa uprzejmie przyjmijcie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wchodzicie do czyjegoś domu, powiedzcie: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pozdrówcie domowników;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jego domu, pozdrówcie tych, którzy w nim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2024-05-21T05:05:08Z</dcterms:modified>
</cp:coreProperties>
</file>