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217"/>
        <w:gridCol w:w="25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Wchodząc zaś do ― domu pozdrówcie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Wchodząc zaś do domu pozdrówcie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Wchodząc zaś do domu, pozdrówcie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Wchodząc zaś do domu, pozdrówcie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Wchodząc zaś do domu pozdrówcie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2024-05-21T05:51:45Z</dcterms:modified>
</cp:coreProperties>
</file>