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58"/>
        <w:gridCol w:w="51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wysyłam was jak owce w środek wilków. Stawajcie się więc ostrożni jak ― węże i niewinni jak ― gołębie.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wysyłam was jak owce w środek wilków stawajcie się więc rozumni jak węże i prości jak gołębice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posyłam was jak owce między wilki,* bądźcie zatem przemyślni** jak węże i niewinni*** jak gołębice.****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ja wysyłam was jak owce w środek wilków. Stawajcie się więc rozsądni jak węże i prości* jak gołębie. 10.16* Etymologicznie "nieskomplikowani", szerzej: "szczerzy, prostoduszni".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wysyłam was jak owce w środek wilków stawajcie się więc rozumni jak węże i prości jak gołębice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Posyłam was jak owce między wilki, bądźcie zatem przebiegli jak węże i niewinni jak gołębie.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was posyłam jak owce między wilki. Bądźcie więc roztropni jak węże i niewinni jak gołębice.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Ja was posyłam jako owce między wilki; bądźcież tedy roztropnymi jako węże, a szczerymi jako gołębice,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was posyłam jako owce między wilki: bądźcież tedy mądrymi jako wężowie, a prostymi jako gołębice.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was posyłam jak owce między wilki. Bądźcie więc roztropni jak węże, a nieskazitelni jak gołębie.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Ja posyłam was jak owce między wilki, bądźcie tedy roztropni jak węże i niewinni jak gołębice.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posyłam was jak owce między wilki. Bądźcie więc czujni jak węże i łagodni jak gołębie.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was posyłam jak owce między wilki. Bądźcie więc przezorni jak węże i nieskazitelni jak gołębie.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ja was posyłam jak owce między wilki. Bądźcie zatem uważni jak węże i czyści jak gołębie.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Uważajcie, posyłam was jakby owce między wilki; bądźcie czujni jak węże, ale ufni jak gołębie.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posyłam was jak owce pomiędzy wilki. Więc bądźcie mądrzy jak węże, a prości jak gołębie.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Ось я посилаю вас, як овець поміж вовків; отже, будьте мудрі, як змії, і невинні, як голуби.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Zobaczcie-oto ja odprawiam was tak jak owce w środku wilków; stawajcie się więc myślący z umiarkowania tak jak węże i niezmieszani tak jak gołębice mieszkające u człowieków.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was wysyłam jak owce między wilki; bądźcie więc roztropni jak węże i szczerzy jak gołębice.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Uważajcie! Wysyłam was jak owce pomiędzy wilki, bądźcie zatem roztropni jak żmije i niewinni jak gołębice.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”Oto ja posyłam was jak owce pomiędzy wilki; dlatego okażcie się ostrożni jak węże, a niewinni jak gołębie.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Posyłam was jak owce między wilki. Bądźcie więc sprytni jak węże, ale nieskazitelni jak gołębie.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10:3&lt;/x&gt;; &lt;x&gt;500 10:12&lt;/x&gt;; &lt;x&gt;510 20:29&lt;/x&gt;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przemyślni, φρόνιμοι, lub: przewidujący (&lt;x&gt;470 7:24&lt;/x&gt;), zapobiegliwi (&lt;x&gt;470 25:2&lt;/x&gt;); świadomi rzeczy (&lt;x&gt;520 11:25&lt;/x&gt;), mądrzy (&lt;x&gt;520 12:16&lt;/x&gt;). Ten sam przymiotnik w stopniu wyższym, φρονιμώτερος, w &lt;x&gt;490 16:8&lt;/x&gt;.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niewinni, ἀκέραιοι, lub: czyści (&lt;x&gt;520 16:19&lt;/x&gt;), niezabrudzeni (&lt;x&gt;570 2:15&lt;/x&gt;).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Jesteśmy w świecie jak owce między wilkami. Naszą bronią jest roztropność zdolna przechytrzyć drapieżny świat, oraz niewinność wybijająca mu wszelki argument przeciw nam. Wąż był symbolem roztropności, sprytu i bystrości (&lt;x&gt;10 3:1&lt;/x&gt;; &lt;x&gt;230 58:5&lt;/x&gt;), gołąb l. gołębica, περιστερά – niewinności (&lt;x&gt;350 7:11&lt;/x&gt;).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&lt;x&gt;520 16:19&lt;/x&gt;; &lt;x&gt;530 14:20&lt;/x&gt;; &lt;x&gt;560 5:15&lt;/x&gt;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2024-05-17T17:04:31Z</dcterms:modified>
</cp:coreProperties>
</file>