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rządzących zaś i królów będziecie prowadzeni z powodu Mnie, na świadectwo im i ―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też prowadzać przed namiestników i królów,* na świadectwo** im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przed gubernatorów i królów będziecie prowadzeni z powodu mnie,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mojego powodu postawią was też przed namiestnikami i królami — na świadectwo dla nich oraz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przed namiestników i przed królów będą was prowadzić z mego powodu,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przed starosty i przed króle wodzeni będziecie dla mnie, na świadectwo przeciwko nim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starost i do królów będziecie wodzeni dla mnie,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namiestników i królów będą was prowadzić z mego powodu,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 mego powodu zawiodą was przed namiestników i królów, abyście złożyli świadectwo przed nimi i 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namiestników i królów będą was prowadzić z Mojego powodu, abyście mogli złożyć świadectwo wobec nich i obcych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prowadzić was przed namiestników i królów, abyście dali świadectwo wobec nich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mojego powodu poprowadzą was przed namiestników i królów na świadectwo przeciw sobie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mojego powodu będą was stawiać przed urzędami i władcami; będziecie wtedy mogli świadczyć o mnie wobec nich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będą was prowadzać przed namiestników i królów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поведуть вас до володарів і царів для свідчення через Мене - і їм, і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prowadzących władców zaś i królów będziecie wodzeni z powodu mnie do świadectwa im i tym wiadomym narodom z natury wzajemnie razem żyjącym.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namiestników i królów będziecie dla mnie prowadzeni, na świadectwo przeciwko nim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zaciągać przed władców i królów na świadectwo im i 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ze względu na mnie będziecie ciągani przed namiestników i królów,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oskarżać przed władzami za to, że Mnie naśladujecie. Będzie to dla was okazja do przedstawienia im dobrej nowiny. W ten sposób dotrze ona do wielu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25:23&lt;/x&gt;;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2024-05-21T05:12:01Z</dcterms:modified>
</cp:coreProperties>
</file>