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53"/>
        <w:gridCol w:w="46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wydadzą was, nie niepokójcie się jak lub co powiecie. Dane będzie bowiem wam w owej ― godzinie co powiecie.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wydaliby was nie martwilibyście się jak lub co powiedzielibyście zostanie dane bowiem wam w tej godzinie co powiecie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was wydadzą, nie martwcie się, w jaki sposób i co macie powiedzieć;* ponieważ w tej godzinie będzie wam dane to, co macie mówić;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zaś wydadzą was, nie martwcie się, jak lub co powiecie; dane będzie bowiem wam w owej godzinie, co powiecie.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wydaliby was nie martwilibyście się jak lub co powiedzielibyście zostanie dane bowiem wam w tej godzinie co powiecie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12:11-12&lt;/x&gt;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2024-05-17T00:45:46Z</dcterms:modified>
</cp:coreProperties>
</file>