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5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dwunastu wysłanników ― imiona są te: pierwszy Szymon ― nazywany Piotrem i Andrzej ― brat jego, i 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 ―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są te pierwszy Szymon który jest nazywany Piotr i Andrzej brat jego Jakub ten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apostołów:* ** pierwszy Szymon zwany Piotrem i jego brat Andrzej,*** Jakub, syn Zebedeusza, i jego brat Jan,****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dwunastu wysłanników imiona (są) te: pierwszy Szymon zwany Piotrem i Andrzej brat jego, i Jakub (ten) Zebedeusza i Jan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(są) te pierwszy Szymon który jest nazywany Piotr i Andrzej brat jego Jakub (ten)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Szymon zwany Piotrem i jego brat Andrzej, Jakub, syn Zebedeusza,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są imiona dwunastu apostołów: pierwszy Szymon, zwany Piotrem, i jego brat Andrzej,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Zebedeusza, i Jan, jego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dwunastu Apostołów te są imiona: Pierwszy Szymon, którego zowią Piotr, i Andrzej, brat jego; Jakób, syn Zebedeusza, i Jan, brat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dwunaście Apostołów te są imiona: pierwszy Szymon, którego zowią Piotr, i Andrzej,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– Szymon, zwany Piotrem, i brat jego Andrzej, potem Jakub, syn Zebedeusza, i brat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 pierwszy Szymon, którego zwano Piotrem, i Andrzej, brat jego, i Jakub, syn Zebedeusza, oraz Jan,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Najpierw Szymon, zwany Piotrem i jego brat Andrzej, dalej Jakub – syn Zebedeusza i brat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dwunastu apostołów: pierwszy Szymon, zwany Piotrem, i jego brat Andrzej, Jakub, syn Zebedeusza,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Imiona dwunastu apostołów są te: pierwszy — Szymon, nazywany Piotrem, i Andrzej, jego brat; Jakub, [syn] Zebedeusza, i Jan, jego brat;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imiona dwunastu apostołów: najpierw Szymon, zwany też Piotrem, potem jego brat Andrzej oraz Jakub i jego brat Jan, synowie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Szymon, zwany Piotrem, i brat jego Andrzej, i Jakub, syn Zebedeusza, i brat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імена дванадцятьох апостолів: перший Симон, прозваний Петром, і Андрій, його брат; Яків Зеведеїв та Іван, його брат;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 dwunastu odprawionych imiona jako jedno jest te właśnie: pierwszy Simon, ten powiadany Petros, i Andreas brat jego; i Iakobos, ten syn Zebedaiosa, i Ioannes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imiona dwunastu apostołów: Pierwszy Szymon zwany Piotrem i Andrzej, jego brat, Jakób syn Zebedeusza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tych dwunastu wysłanników: Najpierw Szim'on, zwany Kefą, i Andrzej, jego brat. Ja'akow Ben-Zawdaj i Jochanan, jego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imiona dwunastu apostołów są następujące: pierwszy – Szymon zwany Piotrem i Andrzej, jego brat; i Jakub, syn Zebedeusza, i Jan, jego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to: Szymon (zwany też Piotrem) i Andrzej—jego brat, Jakub i Jan—synowie Zebedeusza,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apostołów były dwa rodzeństwa znane z gwałtowności (&lt;x&gt;480 3:17&lt;/x&gt;; &lt;x&gt;490 9:51-56&lt;/x&gt;; &lt;x&gt;500 18:10-11&lt;/x&gt;), celnik i zelota – przedstawiciele dwóch wrogich sobie ugrupowań, niewierny Tomasz (&lt;x&gt;500 20:25&lt;/x&gt;), ostrożny Bartłomiej (Natanael; &lt;x&gt;500 1:45-47&lt;/x&gt;), skąpy i nieuczciwy Judasz (&lt;x&gt;500 12:4&lt;/x&gt;. 6); wszyscy mieli kłopoty ze zrozumieniem Jezusa (&lt;x&gt;500 14:4&lt;/x&gt;, 5, 7-9), a nawet z wiarą w Niego (&lt;x&gt;490 24:25&lt;/x&gt;; &lt;x&gt;500 14:1011&lt;/x&gt;). Być może Jezus świadomie dokonał niekorzystnego wyboru, by pokazać, że duchowa przemiana przezwycięża naturalny bieg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2024-05-21T02:48:32Z</dcterms:modified>
</cp:coreProperties>
</file>