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― mieście tym, uciekajcie do ― innego. Amen bowiem mówię wam, nie ― skończycie ― miast ― Izraela aż przyszedłby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kiedykolwiek przyszedłby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prześladowali w jednym mieście,* uciekajcie do drugiego;** bo zapewniam was, nie skończycie miast Izraela,*** a Syn Człowieczy****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prześladowaliby was w mieście tym, uciekajcie do drugiego. Amen bowiem mówię wam, nie skończycie miast Izraela. aż przyjdzie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(kiedy)kolwiek przyszedłby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będą prześladować w jednym mieście, uciekajcie do drugiego. Zapewniam was, nie zdążycie obejść miast Izraela, a 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prześladować w tym mieście, uciekajcie do innego. Zaprawdę powiadam wam, że nie obejdziecie miast Izraela,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prześladować będą w tem mieście, uciekajcie do drugiego; bo zaprawdę powiadam wam, że nie obejdziecie miast Izraelskich,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przeszladować będą w tym mieście, uciekajcie do drugiego. Zaprawdę powiadam wam, że nie skończycie miast Izraelskich,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prześladować będą w tym mieście, uciekajcie do innego. Zaprawdę, powiadam wam: Nie zdążycie obejść miast Izraela, nim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prześladować będą w jednym mieście, uciekajcie do drugiego; zaprawdę powiadam wam: Zanim zdążycie obejść miasta Izraela,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będą prześladować w jednym mieście, uciekajcie do drugiego. Zapewniam was, nie zdążycie obejść miast Izraela, zanim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będą prześladować w jakimś mieście, uciekajcie do innego. Zapewniam was: Nie zdążycie obejść wszystkich miast izraelskich, zanim nadejdzie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będą was poszukiwać w tym mieście, uciekajcie do drugiego, bo naprawdę mówię wam, nie dojdziecie do końca miast Izraela, a już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was będą prześladować w jednym mieście, schrońcie się do innego. Zapewniam was, nie zdążycie obejść miast w Izraelu, a 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będą ścigać w jednym mieście, uciekajcie do innego. Zaprawdę, powiadam wam: Wystarczy dla was miast izraelskich do czasu, gdy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переслідуватимуть вас у тому місті, втікайте до іншого; щиру правду кажу вам: не встигнете обійти ізраїльських міст, як прийде Син Людський.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zaś ewentualnie ścigają prawnie was w mieście tym właśnie, uciekajcie do tego odmiennego; istotne bowiem powiadam wam: żadną metodą nie w pełni urzeczywistnilibyście te wiadome miasta Israela, aż by przyszedłby wiadomy syn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prześladować w tym mieście, uciekajcie do innego; bo zaprawdę, powiadam wam, że nie obejdziecie miast Israela, aż Syn Człowieka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będą was prześladować w jednym mieście, uciekajcie do drugiego. Doprawdy! Mówię wam, że nie zdołacie przejść przez wszystkie miasta Israela, gdy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was prześladowali w jednym mieście, uciekajcie do drugiego; bo zaprawdę wam mówię: Na pewno nie dokończycie obchodzenia miast Izraela, aż przybędzie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 was prześladowanie w jednym mieście, uciekajcie do drugiego! Zapewniam was: Nie zdążycie obejść wszystkich miast Izraela, a Ja, Syn Człowieczy powrócę.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2:13&lt;/x&gt;; &lt;x&gt;510 8:1&lt;/x&gt;; 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również o te miasta, w których Izrael przebywał w rozproszeniu (por. &lt;x&gt;510 15:21&lt;/x&gt;).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2024-05-17T17:41:02Z</dcterms:modified>
</cp:coreProperties>
</file>