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7"/>
        <w:gridCol w:w="4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bójcie się ich. Nic bowiem jest zakrytego co nie będzie odsłonięte, i tajnego co nie będzie poznane.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bójcie się ich nic bowiem jest które jest zakrytym co nie zostanie odsłonięte i ukryte co nie zostanie poznane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ich zatem; nie ma bowiem nic zakrytego,* co by nie miało być ujawnione, ani nic tajnego,** co by nie miało być poznane.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więc bójcie się ich. Nic bowiem jest zasłonięte, co nie będzie odsłonięte, (ani) ukryte, co nie będzie poznane.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bójcie się ich nic bowiem jest które jest zakrytym co nie zostanie odsłonięte i ukryte co nie zostanie poznane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ich zatem! Nie ma bowiem nic tak skrytego, że nie mogłoby być ujawnione, ani nic tak tajnego, że nie mogłoby się wyjaśnić.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bójcie się ich. Nie ma bowiem nic ukrytego, co by nie miało być ujawnione, ani nic tajemnego, o czym by się nie miano dowiedzieć.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Przetoż nie bójcie się ich; albowiem nic nie jest skrytego, co by nie miało być objawiono, i nic tajemnego, czego by się dowiedzieć nie miano.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bójcież się ich tedy. Abowiem nie jest nic skrytego, co by odkryto być nie miało, ani tajemnego, czego by wiedzieć nie miano.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więc ich! Nie ma bowiem nic skrytego, co by nie miało być wyjawione, ani nic tajemnego, o czym by się nie miano dowiedzieć.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Przeto nie bójcie się ich; albowiem nie ma nic ukrytego, co by nie miało być ujawnione, ani nic tajnego, o czym by się dowiedzieć nie miano.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ich. Nie ma bowiem nic zatajonego, co nie zostałoby ujawnione ani też nic ukrytego, co nie zostałoby poznane.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bójcie się ich, gdyż wszystko, co jest ukryte, będzie ujawnione, a o tym, co tajemne, wszyscy się dowiedzą.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Jednak nie bójcie się ich! Nic bowiem, co zasłonięte, nie pozostanie nieodkryte, a tajne nie pozostanie nieznane.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nie bójcie się, bo wszystko, co ukryte, będzie ujawnione, a to, co tajne, też wyjdzie na jaw.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nie lękajcie się ich, nie ma bowiem nic skrytego, co by nie wyszło na jaw, ani tajemnego, o czym by się nie dowiedziano.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Тож не бійтеся їх, бо немає нічого прихованого, що не відкриється, і нічого таємного, що не стане відомим.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nie więc przestraszylibyście się w nich; żadne bowiem nie jest od przeszłości zasłonięte które nie będzie odsłonięte, i ukryte które nie będzie rozeznane.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bójcie się ich; gdyż nic nie jest ukryte, co nie zostanie odsłonięte, i nic tajemne, czego by się dowiedzieć nie miano.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ich zatem, bo nie ma nic zasłoniętego, co nie będzie odkryte, ani nic ukrytego, co nie będzie poznane.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bójcie się ich, bo nie ma nic zakrytego, co nie zostałoby odkryte, ani tajemnego, co nie stałoby się znane.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bójcie się ich! Nie ma bowiem niczego ukrytego, co by ostatecznie nie wyszło na jaw.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4:22&lt;/x&gt;; &lt;x&gt;490 8:17&lt;/x&gt;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5:25&lt;/x&gt;; &lt;x&gt;490 12:51-53&lt;/x&gt;; &lt;x&gt;490 14:26-27&lt;/x&gt;; &lt;x&gt;490 7:18-35&lt;/x&gt;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2024-05-17T16:16:43Z</dcterms:modified>
</cp:coreProperties>
</file>