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28"/>
        <w:gridCol w:w="3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zaś i ― włosy ― głowy wszystkie policzone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zaś i włosy głowy wszystkie które są policzonymi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wasze włosy na głowie* wszystkie są policzone.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Was zaś i włosy głowy wszystkie policzone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zaś i włosy głowy wszystkie które są policzonymi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wasze włosy na głowie — każdy jest policzony.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wszystkie włosy na waszej głowie są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Nawet i włosy wszystkie na głowie waszej policzone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wasze włosy wszytkie na głowie są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was zaś policzone są nawet wszystkie włosy na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Nawet wasze włosy na głowie wszystkie są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was zaś policzone są nawet wszystkie włosy na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chodzi o was, to nawet wasze włosy na głowie są wszystkie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nawet wszystkie wasze włosy na głowie są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Nawet wszystkie włosy na waszej głowie są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wszystkie włosy na waszej głowie są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вам усі волосини на голові полічені.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Wasze zaś i włosy głowy wszystkie od przeszłości policzone są obecnie.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nawet są policzone wszystkie włosy na waszej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 was, każdy włos na waszej głowie został policzony.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wasze włosy na głowie wszystkie są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On wie nawet ile macie włosów na głowie!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14:45&lt;/x&gt;; &lt;x&gt;100 14:11&lt;/x&gt;; &lt;x&gt;110 1:52&lt;/x&gt;; &lt;x&gt;490 21:18&lt;/x&gt;; &lt;x&gt;510 27:34&lt;/x&gt;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2024-05-21T01:28:41Z</dcterms:modified>
</cp:coreProperties>
</file>