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7"/>
        <w:gridCol w:w="4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bierze ― krzyża jego i towarzyszy za Mną,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nie bierze krzyża jego i podąża za Mną nie jest Mnie godny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bierze swojego krzyża* ** i nie idzie za Mną,*** nie jest Mnie godzien.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nie bierze krzyża jego i (nie) towarzyszy za mną,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nie bierze krzyża jego i podąża za Mną nie jest Mnie godny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bierze swojego krzyża i nie idzie za Mną, nie jest Mnie wart.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bierze swego krzyża i nie idzie za mną,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nie bierze krzyża swego, i nie idzie za mną, nie jest mię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nie bierze krzyża swego a nie naszladuje mnie,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bierze swego krzyża, a idzie za Mną,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 nie bierze krzyża swego, a idzie za mną,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bierze swego krzyża i nie idzie za Mną,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bierze swego krzyża i nie naśladuje Mnie,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kto nie bierze krzyża swego, a idzie za mną,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mnie godny również ten, kto nie bierze swego krzyża i nie idzie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bierze swego krzyża i nie idzie za Mną, nie jest Mnie wart.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хто не бере свого хреста і не йде слідом за Мною, той не гідний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który nie bierze wiadomy umarły drewniany stawiony pal należący do niego i nie wdraża się do tyłu należącego do mnie, nie jest mnie godny.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zrozumie swojego krzyża, a idzie za mną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bierze swojego pala egzekucyjnego i nie podąża za mną,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przyjmuje swego pala męki i nie idzie za mną,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bierze swojego krzyża i nie idzie ze Mną, nie jest Mnie godny.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Krzyż ozn. utratę życia, a nie niewygody związane z naśladowaniem Jezusa (zob. &lt;x&gt;520 6:1-14&lt;/x&gt;; &lt;x&gt;550 2:20&lt;/x&gt;). Jest to pierwsza wzmianka o krzyżu w Mt. Skazańcy nieśli własny krzyż. U Żydów znany od czasów Antiocha Epifanesa i Aleksandra Janneusza; &lt;x&gt;470 10:38&lt;/x&gt;L.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16:24&lt;/x&gt;; &lt;x&gt;480 8:34&lt;/x&gt;; &lt;x&gt;490 9:23&lt;/x&gt;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2024-05-21T03:54:27Z</dcterms:modified>
</cp:coreProperties>
</file>