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6"/>
        <w:gridCol w:w="48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Który znalazł ― duszę jego straci ją, i ― stracił ― duszę jego z powodu Mnie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życie jego zgubi je i ten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szuka swojej duszy, zgubi ją, a kto zgubi swoją duszę ze względu na Mnie, znajdzie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(Ten), (który znalazł) życie* jego, straci je, i (ten), (który stracił) życie* jego z powodu mnie, znajdzie je.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który znalazł życie jego zgubi je i (ten) który zgubił życie jego ze względu na Mnie znajdzie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pierwszym rzędzie zabiega o swoją duszę, zgubi ją, a kto zgubi swoją duszę ze względu na Mnie, odnajdzie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znajdzie swoje życie, straci je, a kto straci swoje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by znalazł duszę swoję, straci ją; a kto by stracił duszę swoję dla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nalazł duszę swoję, straci ją; a kto by utracił duszę swą dla mnie, 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znaleźć swe życie, straci je, a kto straci swe życie z mego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stara się zachować życie swoje, straci je, a kto straci życie swoje dla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zachować swoje życie, straci je, a kto straci swoje życie ze względu na Mnie,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znajduje swoje życie, straci je; ten zaś, kto traci swoje życie z mojego powodu,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znalazł swoje życie, straci je; a kto stracił swoje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kurczowo chwyta się życia, ten je straci, a kto poświęci swoje życie dla mnie, ten je odzyska.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zachowa życie - straci je, a kto straci życie z mojego powodu - zachowa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знайде душу свою, втратить її, а хто втратить душу свою задля Мене, знайде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który znalazł wiadomą duszę swoją, przez zatracenie odłączy ją; i ten który przez zatracenie odłączył wiadomą duszę swoją z powodu mnie, znajdzie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kto znajduje swoje życie straci je; a kto stracił dla mnie swoje życie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znajduje swoje życie, straci je, a ten, kto traci swe życie ze względu na mnie, znajdzie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znalazł swą duszę, ten ją straci, a kto by stracił swą duszę ze względu na mnie, ten ją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zabiega o swoje życie, utraci je. Lecz ten, kto poświęci życie dla Mnie, odnajdzie je.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16:25&lt;/x&gt;; &lt;x&gt;480 8:35&lt;/x&gt;; &lt;x&gt;490 9:24&lt;/x&gt;; &lt;x&gt;490 17:33&lt;/x&gt;; &lt;x&gt;500 12:25&lt;/x&gt;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,,Duszę"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2024-05-21T03:47:45Z</dcterms:modified>
</cp:coreProperties>
</file>