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97"/>
        <w:gridCol w:w="3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― Kananejczyk i Judasz ― Iskariota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(ten)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wydał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Kananejczyk* i Judasz Iskariot,** *** który Go też wydał.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 Iskariota, (ten co) i (wydał)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i który wydał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oraz Judasz Iskariot, ten, który Go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Judasz Iszkaryjot,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ten,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 –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Iskariota,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Kananejczyk i Judasz Iskariota, ten właśnie, który Go wydał.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ze stronnictwa zelotów i Judasz z Kariotu, który potem zdradził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Kananejszyk i Judasz Iskariota, ten,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 Кананіт і Юда Іскаріотський, який зрадив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Simon, ten Kananajczyk, i Iudas, ten Mąż Przypadku, ten i który przekazał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Kananejczyk, i Judas Iszkariot, który go też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Zelota i J'huda z K'riot, który Go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Kananejczyk i Judasz Iskariot, który go później zdradził.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Gorliwy i Judasz z Kariotu—ten, który później wydał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Kananejczyk : od aram. gorliwiec, entuzjasta, zelota. Zeloci byli żydowskim ugrupowaniem występującym przeciw Rzymowi (&lt;x&gt;470 10:4&lt;/x&gt;L.).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Iskariot, czyli: człowiek z Kariotu, w pobliżu Edomu (&lt;x&gt;60 15:25&lt;/x&gt;).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26:14&lt;/x&gt;; &lt;x&gt;470 27:3&lt;/x&gt;; &lt;x&gt;490 22:3&lt;/x&gt;; &lt;x&gt;500 6:71&lt;/x&gt;; &lt;x&gt;500 12:4&lt;/x&gt;; &lt;x&gt;500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2024-05-20T22:17:39Z</dcterms:modified>
</cp:coreProperties>
</file>