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7"/>
        <w:gridCol w:w="3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będący ze Mną przeciw Mnie jest, i ― nie zbierający ze Mną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Mnie,* a kto ze Mną nie gromadzi – rozprasza.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będący ze mną przeciw mnie jest i nie zbierający ze mną rozrzuca.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9:40&lt;/x&gt;; &lt;x&gt;490 9:50&lt;/x&gt;; &lt;x&gt;490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2024-05-09T03:40:36Z</dcterms:modified>
</cp:coreProperties>
</file>