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1"/>
        <w:gridCol w:w="3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― synagogi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przyszedł do synagogi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 Jezus udał się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stamtąd, 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stamtąd przyszedł do bóżnicy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stamtąd, przyszedł do bóżnice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stamtąd, 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oddalił się stamtąd i 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oddalił się stamtąd i wszedł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idąc stamtąd dalej, wszedł do ich 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oddalił się stamtąd i poszedł do 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odszedł stamtąd, wszedł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вийшовши звідти, прийшов до їхньої синаґоґи;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przestąpiwszy bazując w tamym stamtąd przyjechał do miejsca zbierania razem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stamtąd odszedł, przyszedł do ich 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stamtąd, wszedł do ich 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stamtąd do 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2024-05-09T16:11:15Z</dcterms:modified>
</cp:coreProperties>
</file>