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Dlaczego przemawiasz do nich używając porównań?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uczniowie, rzekli mu: Dlaczegoż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rzekli: Czemu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 mu: Dlaczego mówisz do nich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Niego i zapytali: „Dlaczego mówisz do nich w przypowieściach?”.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Uczniowie, podszedłszy, zapytali Go: „Dlaczego mówisz do nich w przypowieściach?”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podeszli i zapytali go: - Dlaczego mówiąc do nich używasz przypowieści?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podszedłszy do Niego zapytali: -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Підійшовши, учні сказали Йому: Чому ти говориш до них притчами?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uczniowie rzekli mu: Przez co w porównaniach gadasz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podeszli oraz mu powiedzieli: Dlaczego im mówisz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talmidim i zapytali Jeszuę: "Czemu mówisz do nich w przypowieściach?"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więc i rzekli do niego: ”Dlaczego do nich mówisz, używając przykładów?”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i zapytali: —Dlaczego nauczasz ludzi poprzez przypowieści?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2024-05-15T14:46:57Z</dcterms:modified>
</cp:coreProperties>
</file>