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7"/>
        <w:gridCol w:w="4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w podobieństwach im mówię, bo patrząc nie widzą, i słysząc nie słysza i 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w przykładach im mówię gdyż patrząc nie widzą i słuchając nie słyszą ani rozumieją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do nich w przypowieściach, że* patrząc, nie widzą, i słuchając, nie słyszą ani nie rozumieją.**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w przykładach im mówię, bo patrząc nie widzą i słuchając nie słyszą ani 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w przykładach im mówię gdyż patrząc nie widzą i słuchając nie słyszą ani rozumieją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nich w przypowieściach, bo patrzą, lecz nie widzą, słuchają, lecz nie słyszą i 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do nich w przypowieściach, bo patrzą, a nie widzą, i słuchają, a nie słyszą ani 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Dlategoć im w podobieństwach mówię, iż widząc nie widzą, i słysząc nie słyszą, ani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im w podobieństwach mówię, iż widząc nie widzą i słysząc nie słyszą ani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do nich w przypowieściach, że patrząc, nie widzą, i słuchając, nie słyszą ani 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w podobieństwach do nich mówię, bo, patrząc, nie widzą, i słuchając, nie słyszą ani 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do nich w przypowieściach, bo patrzą, a nie widzą, słuchają, a nie słyszą, i niczego nie pojmują.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do nich w przypowieściach, gdyż patrzą, a nie widzą; słuchają, a nie słyszą i niczego 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do nich w przypowieściach dlatego, że patrząc, nie widzą, a słuchając, nie słyszą ani nie pojmują.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Przemawiam do nich, używając przypowieści, bo oni patrzą, a nie widzą, słuchają, a nie słyszą i niczego nie pojmują.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do nich w przypowieściach, że patrząc nie widzą, a słuchając nie słyszą ani 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тому говорю до них притчами, що, дивлячись, вони не бачать, а слухаючи, - не чують і не розуміють;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właśnie w porównaniach im gadam, że poglądając nie poglądają i słuchając nie słyszą ani nie puszczają razem ze swoim rozumowaniem.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im w podobieństwach mówię, że patrząc nie widzą, i słuchając nie słyszą, ani 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mówię do nich w przypowieściach - patrzą, a nie widzą, słuchają, a nie słyszą i 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mówię do nich, używając przykładów, gdyż patrząc, patrzą na próżno i słysząc, słyszą na próżno, i nie pojmują sensu;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nich poprzez przypowieści, bo choć widzą i słyszą, niczego nie rozumieją.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że, ὅτι; w paralelnych: &lt;x&gt;480 4:11&lt;/x&gt; i &lt;x&gt;490 8:10&lt;/x&gt; : gr. ἵνα, które może mieć znaczenie wyjaśniające, tj. że, jak gdy, podobnie jak ὅτι, zob. &lt;x&gt;500 15:8&lt;/x&gt;, 13.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29:3&lt;/x&gt;; &lt;x&gt;290 29:10&lt;/x&gt;; &lt;x&gt;300 5:21&lt;/x&gt;; &lt;x&gt;330 12:2&lt;/x&gt;; &lt;x&gt;520 11:8&lt;/x&gt;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2024-05-15T15:42:45Z</dcterms:modified>
</cp:coreProperties>
</file>