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posłuchajcie, co znaczy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więc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słuchajcie podobieństwa onego rozsiewcy.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słuchajcie podobieństwa siejącego.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Wysłuchajcie więc podobieństwa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 objaśnienia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Usłyszcie zatem przynajmniej wy tę przypowieść o siewcy!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zatem wyjaśnienia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słuchajcie przypowieści o siewcy: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послухайте притчу про сіяча.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usłyszcie to porównanie tego zasiawszego: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słuchajcie podobieństwa o 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 zatem,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więc przykładu o człowieku, który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poznajcie znaczenie przypowieści o siewcy.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2024-05-15T04:07:12Z</dcterms:modified>
</cp:coreProperties>
</file>