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00"/>
        <w:gridCol w:w="47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podobieństwo przedstawił im mówiąc: Podobne stało się ― Królestwo ― Niebios, człowiekowi, który zasiał dobre nasienie w ― polu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 przykład podał im mówiąc zostało przyrównane Królestwo Niebios człowiekowi który zasiał dobre nasienie na polu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Przedłożył im też inną przypowieść, mówiąc: Królestwo Niebios podobne jest* do człowieka, który posiał dobre nasienie na swojej roli.**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Inny przykład podał im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Podobne stało się królestwo - niebios człowiekowi siejącemu dobre nasienie na - polu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 przykład podał im mówiąc zostało przyrównane Królestwo Niebios człowiekowi który zasiał dobre nasienie na polu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11:12&lt;/x&gt;; &lt;x&gt;470 13:31&lt;/x&gt;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Znaczenie Przypowieści o pszenicy i kąkolu, zob. &lt;x&gt;470 13:37-43&lt;/x&gt;. Ze zwiastowaniem ewangelii jest jak z pracą na otwartym polu – każdy może na nim siać (&lt;x&gt;530 3:5-9&lt;/x&gt;), zarówno Jezus, jak i diabeł ze swoimi „wilkami” (&lt;x&gt;470 10:16&lt;/x&gt;; &lt;x&gt;690 2:18-27&lt;/x&gt;). Naszym zadaniem nie jest robienie porządków na polu, lecz sianie dobrego ziarna i czekanie na czas żniw (&lt;x&gt;540 2:17-3:6&lt;/x&gt;).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13:37-38&lt;/x&gt;; &lt;x&gt;480 4:30-32&lt;/x&gt;; &lt;x&gt;490 13:18-19&lt;/x&gt;; &lt;x&gt;490 13:20-21&lt;/x&gt;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2024-05-15T17:02:29Z</dcterms:modified>
</cp:coreProperties>
</file>