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9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w ― zakończeniu ― wieku. Wyjdą ― zwiastunowie i oddzielą ― złych ze środka ―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na końcu wieku wyjdą zwiastunowie i odłączą niegodziwych z pośród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wieku;* wyjdą aniołowie i oddzielą złych spośród sprawiedliwych,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będzie w spełnieniu się wieku: wyjdą zwiastunowie i oddzielą złych ze środka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na końcu wieku wyjdą zwiastunowie i odłączą niegodziwych z pośród sprawiedliwych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2024-05-15T00:56:20Z</dcterms:modified>
</cp:coreProperties>
</file>