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86"/>
        <w:gridCol w:w="3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wysławszy ściął głowę Janowi w ― strażnicy.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ściął głowę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i ściął Jana w więzieniu.*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ściął głowę Janowi w 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ściął głowę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do więzienia rozkaz ścięcia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posławszy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ściął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kata, ściął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posławszy, ściął Jana w ciemnicy.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Posławszy więc [kata], kazał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 kazał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posłanego odciął głowę uwięzionemu Janowi.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 więc rozkaz, aby ścięto Jana w 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послав відтяти голову Іванові у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odgłowił Ioannesa w 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posłał kata oraz ściął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 na jego rozkaz w więzieniu ścięto 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posłał, i kazał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Ścięto więc Jana w więzieniu,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2024-05-12T17:04:35Z</dcterms:modified>
</cp:coreProperties>
</file>