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8"/>
        <w:gridCol w:w="3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powiedział im: Nie potrzebę mają odejść, dajcie wy im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potrzebę mają odejść dajcie im wy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Nie mają potrzeby odchodzić, wy dajcie im jeść.*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[Jezus]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potrzebę mają odejść; dajcie im wy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potrzebę mają odejść dajcie im wy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4:42-44&lt;/x&gt;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2024-05-13T19:02:46Z</dcterms:modified>
</cp:coreProperties>
</file>