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3124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tłum powiedział im słuchajcie i rozumiejcie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tłum i powiedział im: Słuchajcie i zrozumcie.*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tłum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i 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tłum powiedział im słuchajcie i rozumiejcie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2024-05-10T18:08:01Z</dcterms:modified>
</cp:coreProperties>
</file>