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podeszła, pokłoniła Mu się i poprosiła: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podeszła i oddała mu pokłon, mówiąc: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przystąpiwszy, 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i 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padła Mu do nóg i prosiła: Panie,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złożyła mu pokłon i rzekła: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podeszła, upadła Mu do nóg i błagała: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podeszła, pokłoniła się i prosiła: „Panie! Pomóż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jednak podeszła, pokłoniła się Mu i powiedziała: „Panie, pomóż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jednak zbliżyła się, upadła mu do nóg i powiedziała: - Panie,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oddała Mu pokłon, mówiąc: - Panie,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 підійшла, вклонилася Йому й каже: Господи, допоможи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przyszedłszy składała hołd jemu następnie powiadając: Utwierdzający panie, śpiesz z ratunkiem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podeszła i oddała mu pokłon,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upadła u Jego stóp i powiedziała: "Pomóż mi, Panie!"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niewiasta przyszła, zaczęła składać mu hołd, mówiąc: ”Panie, pomóż 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pomóż mi!—nalegała kobieta i błagała Go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2024-05-10T17:45:23Z</dcterms:modified>
</cp:coreProperties>
</file>