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uczniów Jego powiedział lituję się nad tłumem gdyż już dni trzy pozostają przy Mnie a nie mają co zjedliby i oddalić ich głodnych nie chcę by czasem nie zostaliby osłabieni w 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przywołał swoich uczniów i powiedział: Żal mi tego tłumu,* gdyż już trzy dni przebywają ze Mną i nie mają co jeść, a nie chcę odprawić ich głodnych, aby czasem nie posłabli w drodze.**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przywoławszy do siebie uczniów jego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Lituję się nad tłumem, bo już dni trzy pozostają przy mnie i nie mają, co zjedliby. I oddalić ich głodnych nie chcę, coby nie osłabli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uczniów Jego powiedział lituję się nad tłumem gdyż już dni trzy pozostają przy Mnie a nie mają co zjedliby i oddalić ich głodnych nie chcę by czasem nie zostaliby osłabieni w 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przywołał swoich uczniów i powiedział: Bardzo mi żal tych ludzi. Są ze Mną już trzy dni. Nie mają co jeść, a Ja nie chcę odsyłać ich głodnych, bo mogliby zasłabnąć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swoich uczniów i powiedział: Żal mi tych ludzi, bo już trzy dni przy mnie trwają i nie mają co jeść. Nie chcę ich odprawić głodnych, aby przypadkiem nie zasłabli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zwoławszy uczniów swoich,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Żal mi tego ludu; albowiem już trzy dni przy mnie trwają, a nie mają, co by jedli, a nie chcę ich rozpuścić głodnych, by snać nie pomdleli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zezwawszy uczniów swoich, rzekł: Żal mi rzeszej: abowiem już trzy dni trwają przy mnie, a nie mają, co by jedli, a nie chcę ich opuścić głodnych, aby nie ustali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swoich uczniów i rzekł: Żal Mi tego tłumu! Już trzy dni trwają przy Mnie, a nie mają co jeść. Nie chcę ich puścić zgłodniałych, żeby ktoś nie zasłabł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wezwał uczniów swoich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Żal mi tego ludu; albowiem już trzy dni są ze mną i nie mają co jeść, a Ja nie chcę ich odprawić głodnych, aby czasem w drodze nie zasłabli.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zawołał swoich uczniów i powiedział do nich: Żal Mi tych ludzi, bo już od trzech dni są ze Mną i nie mają nic do jedzenia. Nie chcę, aby odeszli stąd głodni, bo mogą zasłabnąć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przywołał do siebie uczniów i powiedział: „Żal Mi tego ludu. Przecież już trzy dni nie odstępują Mnie, a nie mają co jeść. Nie chcę, aby odeszli głodni, gdyż mogliby zasłabnąć w drodze”.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przywołał swoich uczniów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„Współczuję temu ludowi, bo już trzy dni trwają przy mnie i nie mają co jeść. Nie chcę odprawić ich głodnych, aby nie osłabli w drodze”.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przyzwawszy uczniów swych,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Zięty jestem litością nad tym ludem; iż już trzy dni trwają przy mnie, i nie mają coby jedli; a rozpuścić poszczących niechcę, żeby snadź nie ustali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przywoławszy swoich uczniów powiedział: - Żal mi tego tłumu, bo już trzy dni trwają przy Mnie i nie mają co jeść. A nie chcę ich puścić głodnych, aby nie ustali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покликавши своїх учнів,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Жаль мені цих людей, бо вже три дні перебувають зі Мною і не мають що їсти; не хочу відпустити їх голодними, щоб часом не знесилились в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wezwawszy do istoty uczniów swoich rzekł: Nakładam się wewnętrznym narządem aktywnie na ten tłum że już dni trzy pozostają do istoty mi i nie mają co żeby zjedliby; i rozwiązawszy uwolnić ich poszczących nie chcę żeby kiedyś nie zostaliby przez rozwiązanie wyczerpani w 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zwołał swoich uczniów i powiedział: Żal mi tego tłumu, gdyż już trzy dni przy mnie trwają i nie mają co jeść; a nie chcę ich odprawić głodnych, aby czasem nie pomdleli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zawołał swych talmidim i powiedział: "Żal mi tych ludzi, bo są ze mną od trzech dni, a teraz nie mają nic do jedzenia. Nie chcę odprawiać ich głodnych, żeby nie zasłabli po drodze do domu".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przywołał swych uczniów i rzekł: ”Odczuwam litość dla tego tłumu, bo już trzy dni pozostają ze mną i nie mają nic do jedzenia; a ja nie chcę ich odprawić wyposzczonych. Mogli by w drodze ustać z wyczerpania”.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uczniów i rzekł: —Żal mi tych ludzi! Są tu od trzech dni i nie mają już nic do jedzenia. Jeśli odejdą stąd głodni, mogą zasłabnąć w drodze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2024-05-10T16:45:35Z</dcterms:modified>
</cp:coreProperties>
</file>