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3818"/>
        <w:gridCol w:w="3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spocząć na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nakazawszy tłumowi położyć się na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trawie jak w &lt;x&gt;470 14:19&lt;/x&gt;.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2024-05-10T15:38:58Z</dcterms:modified>
</cp:coreProperties>
</file>